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1504/202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421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Надежды Алексеевны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Тюменская область, Сургутский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18880386240863</w:t>
      </w:r>
      <w:r>
        <w:rPr>
          <w:rFonts w:ascii="Times New Roman" w:eastAsia="Times New Roman" w:hAnsi="Times New Roman" w:cs="Times New Roman"/>
          <w:sz w:val="28"/>
          <w:szCs w:val="28"/>
        </w:rPr>
        <w:t>646859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 ст.20.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№18880386240863646859 от 31.01.2024г.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ч.1 ст.20.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считает повторное совершение однородного правонарушения в течение года.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Надежду Алексеевну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округу-Югре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 ИНН 8601073664/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041236540015500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902420115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назначение платежа 05-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790-15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И.П. Кравцова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4632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6rplc-17">
    <w:name w:val="cat-UserDefined grp-2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1A8C-0E15-4F7D-BE94-D7EAFBD4AC4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